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2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przerazi was Jego majestat i nie padnie na was strach przed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przeraża was Jego majestat? Czy wy się Go nie boicie?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majestat was nie przeraża? Czy jego groza na was nie padnie?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zacność jego nie ustraszy was? a strach jego nie przypadnie na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skoro się ruszy, zatrwoży was, a strach jego przypadnie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Majestat nie budzi lęku? Czy nie przejmuje was grozą?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majestat nie przerazi was, a strach przed nim nie padnie na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przeraża was Jego majestat i nie przejmuje lęk przed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przeraża was Jego majestat i nie ogarnia was lęk przed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majestat was nie przeraża i lęk przed Nim was nie ogarnia?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його страхи закрутять вами, а страх від Нього не нападе на вас?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zatrwoży was Jego majestat i lęk przed Nim na was nie spadnie?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samo jego dostojeństwo was nie spłoszy i czyż nie padnie na was strach przed 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2024-04-27T15:30:24Z</dcterms:modified>
</cp:coreProperties>
</file>