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On mnie zabije — na to czekam; lecz tym bardziej chcę z Nim wyjaśnić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choćby mnie zabił, jeszcze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ufać. Moich dróg będę jednak przed nim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choćby mię i zabił, przecię w nim będę ufał; wszakże dróg moich przed obliczem jego będę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też zabił, w nim ufać będę, a wszakoż drogi moje przed obliczem jego strofować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zabił, Jemu ufam, a drogi moje przed Nim obronię.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owak On mnie zabije, już nie mam nadziei; jednak swojej sprawy będę przed nim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zabije, nie mam już nadziei. Będę jednak bronić przed Nim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zabije! Nie mam żadnej nadziei, chcę jednak przed Nim dochodzić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mnie zabił, nie będę się żalił, bym tylko przedstawił Mu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мене сильний покладе руку, оскільки і почав, скажу і висловлю скаргу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mnie uśmierci; już nie mam nadziei. Ale przed Jego obliczem chcę obronić moje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mnie zabił, czybym nie czekał? Tylko spierałbym się przed jego obliczem, broniąc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2024-04-27T20:32:58Z</dcterms:modified>
</cp:coreProperties>
</file>