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Oszczędź mnie tylko w dwóch rzeczach,* a wtedy nie będę się krył przed Twoim obliczem: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mi tylko dwie rzeczy, a nie będę się już krył przed Tobą: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dwóch rzeczy mi nie czyń, a nie będę się krył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dwóch rzeczy, o Boże! nie czyń ze mną, przed oblicznością twoją nie skryję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tylko rzeczy nie czyń mi, a tedy się przed obliczem twoim nie skryję: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mi tylko dwie rzeczy, a przed obliczem Twym kryć się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mi tylko te dwie rzeczy, a wtedy nie będę się krył przed twoim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dwie rzeczy uczyń mi, Boże, a wtedy się nie skryję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dwóch rzeczy mi nie odmawiaj, a ja nie będę się krył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mi tylko dwie rzeczy, a z pewnością nie skryję się przed Tobą: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речі ж хай мені будуть. Тоді не сховаюся від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czyń mi tych dwóch rzeczy, a nie będę się skrywał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dwóch rzeczy mi nie czyń – wtedy się nie skryję z twego powodu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Nie czyń mi tylko dwóch rzeczy, </w:t>
      </w:r>
      <w:r>
        <w:rPr>
          <w:rtl/>
        </w:rPr>
        <w:t>אְַך־ׁשְּתַיִם אַל־ּתַעַׂש עִּמָדִי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2024-04-27T22:44:27Z</dcterms:modified>
</cp:coreProperties>
</file>