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2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Oszczędź mnie tylko w dwóch rzeczach,* a wtedy nie będę się krył przed Twoim obliczem: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Nie czyń mi tylko dwóch rzeczy, </w:t>
      </w:r>
      <w:r>
        <w:rPr>
          <w:rtl/>
        </w:rPr>
        <w:t>אְַך־ׁשְּתַיִם אַל־ּתַעַׂש עִּמָדִי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2024-04-28T11:50:42Z</dcterms:modified>
</cp:coreProperties>
</file>