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— odpowiem, albo ja przemówię, a Ty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przemówię,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mię, a ja tobie odpowiem; albo ja niech mówię, a ty mnie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Wzów mię, a ja odpowiem tobie, abo więc mówić będę,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zawezwij, a ja odpowiem lub ja przemówię,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będę mówił, a Ty mi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Zawołaj, a ja Ci odpowiem, albo ja będę mówił,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a ja odpowiem, albo też ja będę mówił, a Ty się sprzeciwisz.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a ja Ci odpowiem, albo ja przemówię, a Ty się przeciwstawisz.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 закличеш, а я Тебе послухаю. Чи Ти скажеш, а я дам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zawołaj – a odpowiem, albo ja będę mówił –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 zawołaj, żebym ja odpowiedział, albo ja powiem, a ty mi daj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2024-04-28T07:33:38Z</dcterms:modified>
</cp:coreProperties>
</file>