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przepisujesz mi gorzkie leki, dajesz w dziedzictwo karę za winy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rzeczy, każesz mi dziedziczyć nieprawości mojej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piszesz przeciwko mnie gorzkości, a przywłaszczasz mi nieprawość młodości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gorzkości i chcesz mię zniszczyć grzechami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Gorzkie wyroki na mnie wypisujesz i obwiniasz mnie o grzechy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tak gorzkie leki i każesz mi pokutować za grzechy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 mnie wyroki pełne goryczy i obarczasz mnie grzechami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Wypisałeś na mnie gorzki wyrok, obciążyłeś mnie winami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piszesz przeciwko mnie ciężkie oskarżenie i czemu wypominasz moje dawne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написав проти мене зло, Ти ж мене окружив гріхом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piszesz na mnie gorzki wyrok i dajesz mi w dziedzictwie winy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 i sprawiasz, że ponoszę skutki przewinień mej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2024-04-28T05:27:01Z</dcterms:modified>
</cp:coreProperties>
</file>