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zakuwasz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moje nogi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włożyłeś w pęta nogi moje, a podstrzegasz wszystkich ścieżek moich, i na ślad nóg moich następujesz.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pęto nogi moje i strzegłeś wszytkich szcieżek moich, i szladom nóg moich przypatrowałeś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zakułeś mi w dyby, dokładnie drogi me śledzisz, ślady stóp moich badasz.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kładziesz w dyby moje nogi, śledzisz wszystkie moje ścieżki, badasz ślady moich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zakułeś w kajdany, śledzisz wszystkie moje drogi i badasz ślady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Więzami skrępowałeś moje nogi, śledzisz każdą mą ścieżkę, ślady moich nóg zaznaczasz.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mi nogi w kajdany, śledzisz wszystkie moje ścieżki i badasz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мені ногу в колоди, Ти ж стеріг всі мої діла, дійшов Ти до коріння моїх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nogi kładziesz w pęta i śledzisz wszystkie me ścieżki, na terenie wyrzeźbiając ślady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trzymasz moje stopy w dybach i obserwujesz wszystkie me ścieżki; dla spodów moich stóp wyznaczasz swą linię.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2024-04-28T04:12:30Z</dcterms:modified>
</cp:coreProperties>
</file>