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(twój podsądny), rozpada się jak próchno,* jak szata, którą pożarł mól.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próchno, </w:t>
      </w:r>
      <w:r>
        <w:rPr>
          <w:rtl/>
        </w:rPr>
        <w:t>רָקָב</w:t>
      </w:r>
      <w:r>
        <w:rPr>
          <w:rtl w:val="0"/>
        </w:rPr>
        <w:t xml:space="preserve"> (raqaw): wg G: bukłak, ἀσκός, hbr. </w:t>
      </w:r>
      <w:r>
        <w:rPr>
          <w:rtl/>
        </w:rPr>
        <w:t>רֹקֶב</w:t>
      </w:r>
      <w:r>
        <w:rPr>
          <w:rtl w:val="0"/>
        </w:rPr>
        <w:t xml:space="preserve"> (roqew).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2024-04-28T16:17:16Z</dcterms:modified>
</cp:coreProperties>
</file>