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3"/>
        <w:gridCol w:w="5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chciałbym przemówić do Najwyższego i pragnąłbym coś z Bogiem wyjaśnić.*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jednak pomówić z Najwyższym, pragnąłbym z Bogiem coś wyjaśnić.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chciałbym mówić z Wszechmocnym i pragnę prawować się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radbym z Wszechmocnym mówił, i radbym się z Bogiem rozpierał.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wszakoż do Wszechmocnego mówić będę, chcę się z Bogiem gadać.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chcę mówić z Wszechmocnym, bronić się będę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jednakże chciałbym odezwać się do Najwyższego i radbym się z Bogiem rozprawić.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jednak rozmawiać z Wszechmocnym, chcę spierać się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chciałbym przemówić do Najwyższego i przedstawić sprawę samemu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chcę mówić z Wszechmocnym, z Bogiem chcę się prawować,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Ні, але ж я говоритиму до Господа, скаргу виповім перед Ним, якщо бажає.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chciałbym przemówić do Wszechmocnego oraz pragnę rozsądzić się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przemówiłbym do Wszechmocnego i znalazłbym upodobanie w spieraniu się z 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rozstrzygnąć  moją  sprawę  z  Bogiem.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2024-04-28T09:51:14Z</dcterms:modified>
</cp:coreProperties>
</file>