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chciałbym przemówić do Najwyższego i pragnąłbym coś z Bogiem wyjaśnić.*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rozstrzygnąć  moją  sprawę  z 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2024-04-28T03:52:33Z</dcterms:modified>
</cp:coreProperties>
</file>