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7"/>
        <w:gridCol w:w="5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urodzony przez kobietę – krótkie (jego) dni i pełne niepokoju.*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człowieka zrodzonego z kobiety są krótkie i pełne niepokoju.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urodzony przez kobietę, ma dni niewiele i ma pełno kłopotów;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narodzony z niewiasty, dni krótkich jest, i pełen kłopotów;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urodzony z niewiasty, żywiąc przez czas krótki, napełnion bywa wielą nędz.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zrodzony z niewiasty dni ma krótkie i niespokojne,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urodzony z niewiasty żyje krótko i jest pełen niepokoju.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urodzony przez kobietę ma życie krótkie i pełne niepokoju.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taki jest los człowieka urodzonego przez kobietę: żyje on krótko, lecz trosk ma w nadmiarze.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zrodzony z niewiasty, krótkie ma życie i pełne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смертна людина, що народжена від жінки, (має) коротке життя і повна гніву,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zrodzony z kobiety ma krótkie dni oraz jest przesycony niepokojem.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”Człowiek narodzony z niewiasty żyje krótko i jest przesycony niepokojem.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troski.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2024-04-29T21:24:10Z</dcterms:modified>
</cp:coreProperties>
</file>