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gdy człowiek umiera, to na dobre;* gdy zgaśnie człowiek, to gdzież on jest?**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na dobre, </w:t>
      </w:r>
      <w:r>
        <w:rPr>
          <w:rtl/>
        </w:rPr>
        <w:t>וַּיֶחֱלָׁש</w:t>
      </w:r>
      <w:r>
        <w:rPr>
          <w:rtl w:val="0"/>
        </w:rPr>
        <w:t xml:space="preserve"> , lub: nie ma siły, traci wszelkie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gdzież on jest? wg G: go już nie ma, οὐκέτι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2024-04-29T17:42:56Z</dcterms:modified>
</cp:coreProperties>
</file>