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morzu, a rzeka opada i wysycha,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2024-04-29T18:04:34Z</dcterms:modified>
</cp:coreProperties>
</file>