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umrze, czy ożyje? Przez wszystkie dni mej służby* ** będę czekał,*** aż nadejdzie moja zmiana.****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gdy umrze, czy ożyje? Będę czekał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wszystkie dni mego znoju, aż przyjdzie kolej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człowiek umrze,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ożyje? Przez wszystkie dni wyznaczonego mi czasu będę czekał, aż nadejdzie moja zmiana.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umrze człowiek, izali żyć będzie? Po wszystkie dni wymierzonego czasu mego będę oczekiwał przyszłej odmiany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mniemasz: umarły człowiek znowu żyć będzie? Po wszytkie dni, których teraz żołduję, czekam, aż przyjdzie odmienienie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zmarły ożyje? Czekałbym przez wszystkie dni mojej służby, aż moja zmiana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umiera, czy znowu ożyje? Przez wszystkie dni mojej służby będę oczekiwał, aż nadejdzie zmiana.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zmarły znowu żyć będzie? Przez wszystkie dni mego zmagania będę czekał, że coś się odmieni.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umrze, czy może ożyć? Będę czekał przez wszystkie dni mojej służby, aż nadejdzie mój zmiennik.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człowiek może umrzeć, a potem ożyć? Po wszystkie dni mej służby będę czekał, aż wybije godzina mej zmiany.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чоловік помре, чи житиме, закінчивши дні свого життя? Чи терпітиму, аж доки знову буду?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człowiek umiera, to czy znowu ożyje? Jeśli tak, wtedy bym wytrwał przez wszystkie dni mej służby, aż by nadeszło moje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krzepki mąż umrze, czyż może znowu żyć? Przez wszystkie dni mej przymusowej pracy będę czekał, aż nadejdzie moja ulga.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walki, </w:t>
      </w:r>
      <w:r>
        <w:rPr>
          <w:rtl/>
        </w:rPr>
        <w:t>צְבָאִי</w:t>
      </w:r>
      <w:r>
        <w:rPr>
          <w:rtl w:val="0"/>
        </w:rPr>
        <w:t xml:space="preserve"> (tsewa’i).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będę miał nadzieję.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zmiana, </w:t>
      </w:r>
      <w:r>
        <w:rPr>
          <w:rtl/>
        </w:rPr>
        <w:t>חֲלִיפָה</w:t>
      </w:r>
      <w:r>
        <w:rPr>
          <w:rtl w:val="0"/>
        </w:rPr>
        <w:t xml:space="preserve"> (chalifa h): kolej, wzejście (od </w:t>
      </w:r>
      <w:r>
        <w:rPr>
          <w:rtl/>
        </w:rPr>
        <w:t>חָלַף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2024-04-29T20:09:44Z</dcterms:modified>
</cp:coreProperties>
</file>