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4"/>
        <w:gridCol w:w="1340"/>
        <w:gridCol w:w="6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człowiek umrze, czy ożyje? Przez wszystkie dni mej służby* ** będę czekał,*** aż nadejdzie moja zmiana.****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walki, </w:t>
      </w:r>
      <w:r>
        <w:rPr>
          <w:rtl/>
        </w:rPr>
        <w:t>צְבָאִי</w:t>
      </w:r>
      <w:r>
        <w:rPr>
          <w:rtl w:val="0"/>
        </w:rPr>
        <w:t xml:space="preserve"> (tsewa’i).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będę miał nadzieję.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zmiana, </w:t>
      </w:r>
      <w:r>
        <w:rPr>
          <w:rtl/>
        </w:rPr>
        <w:t>חֲלִיפָה</w:t>
      </w:r>
      <w:r>
        <w:rPr>
          <w:rtl w:val="0"/>
        </w:rPr>
        <w:t xml:space="preserve"> (chalifa h): kolej, wzejście (od </w:t>
      </w:r>
      <w:r>
        <w:rPr>
          <w:rtl/>
        </w:rPr>
        <w:t>חָלַף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2024-04-29T18:51:39Z</dcterms:modified>
</cp:coreProperties>
</file>