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liczysz moje kroki. Czy nie zważasz na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teraz kroki moje obliczył, ani odwłóczysz karania za grzech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wprawdzie kroki moje policzył, ale przepuść grzechom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kroki moje liczysz, wtedy byś grzech mój puścił w niepamięć,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liczysz moje kroki, nie zważałbyś na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liczysz moje kroki, a wtedy mojego grzechu nie będziesz już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ważysz moje kroki, nie będziesz już pamiętał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почислив мої задуми і Тебе не мине жоден з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liczysz moje kroki i czuwasz nad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liczysz moje kroki; nie zważasz na nic prócz 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2024-04-29T20:35:35Z</dcterms:modified>
</cp:coreProperties>
</file>