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słuchasz na radzie Bożej* i stąd ograniczasz mądrość do siebie?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23:18&lt;/x&gt;; &lt;x&gt;240 8:30-31&lt;/x&gt;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2024-05-02T16:54:02Z</dcterms:modified>
</cp:coreProperties>
</file>