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wycieńczony, moje dni gasną, pozostały mi groby.*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wycieńczony, moje dni gasną, został mi tylko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oddech jest skażony, moje dni gasną, groby na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mój skażony jest; dni moje giną; groby mię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mój umniejszy się, dni moje się skrócą, a tylko mi grób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Złamany mój duch, ulatują me dni, zostaje mi cmentarz.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wycieńczony, moje dni gasną, tylko groby na mnie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mój słabnie, dni moje gasną, tylko grób mi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oddech słabnie, moje życie dobiega końca, tylko grób mi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Oddech mój słabnie i dni moje się skracają, grób mi tylko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Гину я несений вітром, прошу гроба і не одержую.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jest złamany, moje dni przygasły, groby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”Duch mój złamany, dni moje zgaszone; czeka mnie cmentarz.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groby, </w:t>
      </w:r>
      <w:r>
        <w:rPr>
          <w:rtl/>
        </w:rPr>
        <w:t>קְבָרִים</w:t>
      </w:r>
      <w:r>
        <w:rPr>
          <w:rtl w:val="0"/>
        </w:rPr>
        <w:t xml:space="preserve"> , lm intensyfikująca, &lt;x&gt;220 17:1&lt;/x&gt;L.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2024-04-28T07:52:33Z</dcterms:modified>
</cp:coreProperties>
</file>