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— nic nie pozostało z pragnień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moje zamiary, myśli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przeminęły; myśli moje rozerwane są, to jest, zamysły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myśli moje rozerwane są, trapiąc serce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dni moje, rwą się moje plany i serca mego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minęły, rozwiały się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przemija, rozwiewają się moje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Rozwiały się moje plany, życie moje przeminęło, [zawiedzione]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минули в смороді, а звязі мого серця роздерлися.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zamysły się zerwały; te, które były własnością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plany me zniweczone, życzenia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2024-04-28T13:43:46Z</dcterms:modified>
</cp:coreProperties>
</file>