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grób zawołałem: Jesteś moim ojcem! a na robactwo: Matko moja i moja siostro!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2024-04-28T11:07:33Z</dcterms:modified>
</cp:coreProperties>
</file>