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Osiądzie w jego namiocie nienależąca do niego,* sprawi, że rozsypią po jego niwie siarkę.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osiada obca, a nad jego siedzibą rozsypują 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mieszkał w jego namiocie,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należy do niego; jego mieszkanie będzie posypane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strach w przybytku jego, chociaż nie był jego, a siarką będzie potrząśnione mieszkanie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mieszkają w przybytku jego towarzysze onego, który nie jest, niech potrzęsą w przybytku jego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Zamieszkasz w jego namiocie, bo go nie będzie, w jego siedzibie sypie się 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osiada obcy, sypie siarkę na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zamieszka w jego namiocie, a jego siedzibę posypią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Osadzą go w cudzym namiocie, a jego siedzibę posypią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 w namiocie nie swoim, a miejsce, na którym zamieszka, posypią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поселиться в його ночі в його шатрі, хай буде посіяна сіркою його краса.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do niego nie należy, osiada w jego namiocie, a na jego siedzibę sypią 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będzie przebywać coś, co nie jest jego; jego miejsce przebywania zostanie posypane siarką.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nienależąca do niego, </w:t>
      </w:r>
      <w:r>
        <w:rPr>
          <w:rtl/>
        </w:rPr>
        <w:t>מִּבְלִי־לֹו</w:t>
      </w:r>
      <w:r>
        <w:rPr>
          <w:rtl w:val="0"/>
        </w:rPr>
        <w:t xml:space="preserve"> : sugeruje się odczyt </w:t>
      </w:r>
      <w:r>
        <w:rPr>
          <w:rtl/>
        </w:rPr>
        <w:t>מַּבֶל</w:t>
      </w:r>
      <w:r>
        <w:rPr>
          <w:rtl w:val="0"/>
        </w:rPr>
        <w:t xml:space="preserve"> (mabbel), em. </w:t>
      </w:r>
      <w:r>
        <w:rPr>
          <w:rtl/>
        </w:rPr>
        <w:t>מ</w:t>
      </w:r>
      <w:r>
        <w:rPr>
          <w:rtl w:val="0"/>
        </w:rPr>
        <w:t xml:space="preserve"> na </w:t>
      </w:r>
      <w:r>
        <w:rPr>
          <w:rtl/>
        </w:rPr>
        <w:t>נ</w:t>
      </w:r>
      <w:r>
        <w:rPr>
          <w:rtl w:val="0"/>
        </w:rPr>
        <w:t xml:space="preserve"> i połączenie słowa z akk. nablu, czyli: ogień (por. ugar. nbl), &lt;x&gt;220 18:15&lt;/x&gt;L.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2024-04-27T17:13:48Z</dcterms:modified>
</cp:coreProperties>
</file>