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Osiądzie w jego namiocie nienależąca do niego,* sprawi, że rozsypią po jego niwie siarkę.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nienależąca do niego, </w:t>
      </w:r>
      <w:r>
        <w:rPr>
          <w:rtl/>
        </w:rPr>
        <w:t>מִּבְלִי־לֹו</w:t>
      </w:r>
      <w:r>
        <w:rPr>
          <w:rtl w:val="0"/>
        </w:rPr>
        <w:t xml:space="preserve"> : sugeruje się odczyt </w:t>
      </w:r>
      <w:r>
        <w:rPr>
          <w:rtl/>
        </w:rPr>
        <w:t>מַּבֶל</w:t>
      </w:r>
      <w:r>
        <w:rPr>
          <w:rtl w:val="0"/>
        </w:rPr>
        <w:t xml:space="preserve"> (mabbel), em. </w:t>
      </w:r>
      <w:r>
        <w:rPr>
          <w:rtl/>
        </w:rPr>
        <w:t>מ</w:t>
      </w:r>
      <w:r>
        <w:rPr>
          <w:rtl w:val="0"/>
        </w:rPr>
        <w:t xml:space="preserve"> na </w:t>
      </w:r>
      <w:r>
        <w:rPr>
          <w:rtl/>
        </w:rPr>
        <w:t>נ</w:t>
      </w:r>
      <w:r>
        <w:rPr>
          <w:rtl w:val="0"/>
        </w:rPr>
        <w:t xml:space="preserve"> i połączenie słowa z akk. nablu, czyli: ogień (por. ugar. nbl), &lt;x&gt;220 18:15&lt;/x&gt;L.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2024-04-28T10:09:09Z</dcterms:modified>
</cp:coreProperties>
</file>