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znika z ziemi* i nie ma (już) jego imienia na obszarze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&lt;x&gt;230 109:13&lt;/x&gt;;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2024-04-28T17:25:03Z</dcterms:modified>
</cp:coreProperties>
</file>