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będziecie* zastawiali pułapki** na słowa? Pomyślcie, a potem przemówmy.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11QtgJob; nie przestaniesz G, οὐ παύσῃ.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קִנְצֵי</w:t>
      </w:r>
      <w:r>
        <w:rPr>
          <w:rtl w:val="0"/>
        </w:rPr>
        <w:t xml:space="preserve"> (qintse), hl: znaczenie </w:t>
      </w:r>
      <w:r>
        <w:rPr>
          <w:rtl/>
        </w:rPr>
        <w:t>קֵנֶץ</w:t>
      </w:r>
      <w:r>
        <w:rPr>
          <w:rtl w:val="0"/>
        </w:rPr>
        <w:t xml:space="preserve"> wątpliwe, być może wpływ aramejski; em. na koniec, </w:t>
      </w:r>
      <w:r>
        <w:rPr>
          <w:rtl/>
        </w:rPr>
        <w:t>קֵץ</w:t>
      </w:r>
      <w:r>
        <w:rPr>
          <w:rtl w:val="0"/>
        </w:rPr>
        <w:t xml:space="preserve"> , wg 11QtgJob: koniec, </w:t>
      </w:r>
      <w:r>
        <w:rPr>
          <w:rtl/>
        </w:rPr>
        <w:t>סֹוף</w:t>
      </w:r>
      <w:r>
        <w:rPr>
          <w:rtl w:val="0"/>
        </w:rPr>
        <w:t xml:space="preserve"> , czyli: Jak długo będziecie (czekali) na koniec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2024-04-27T15:05:09Z</dcterms:modified>
</cp:coreProperties>
</file>