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0"/>
        <w:gridCol w:w="1541"/>
        <w:gridCol w:w="62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to spotyka mieszkanie niegodziwego i tak jest z miejscem tego, który nie chciał znać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2024-04-27T20:41:20Z</dcterms:modified>
</cp:coreProperties>
</file>