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uważasz nas za bydło? Dlaczego traktujesz nas jak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uważacie nas za bydło? Czemu jesteśmy obrzydliwi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nas poczytają jako bydło? zdajemy się mu przemierzłymi,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poczytani jesteśmy jako bydło i zstaliśmy się smrodliwymi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Czyśmy podobni do zwierząt, i jesteśmy nieczyści w twych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się nas za bydło, czemu jesteśmy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bydło? Czemu staliśmy się nieczyści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 się nas za bydło, czemu mają nas za nieczystych?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nas za bydło? Czyśmy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наче чотироногі ми замовкли перед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my jesteśmy uważani jako bydło, uważani jako umysłowo zakuci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mielibyśmy być poczytywani za zwierzęta i uchodzić za nieczystych w waszych oczach?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2024-04-28T01:22:43Z</dcterms:modified>
</cp:coreProperties>
</file>