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bezbożnego gaśnie i nie świeci płomień* jego ogniska.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płomień, ׁ</w:t>
      </w:r>
      <w:r>
        <w:rPr>
          <w:rtl/>
        </w:rPr>
        <w:t>שְבִיב</w:t>
      </w:r>
      <w:r>
        <w:rPr>
          <w:rtl w:val="0"/>
        </w:rPr>
        <w:t xml:space="preserve"> (szewiw),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2024-04-28T05:14:44Z</dcterms:modified>
</cp:coreProperties>
</file>