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Skracają się jego rześkie kroki i upada przez swój własny plan.*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upada przez swój własny plan : wg G: oby też upadła jego rada, σφάλαι δὲ αὐτοῦ ἡ βουλή.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2024-04-27T20:23:14Z</dcterms:modified>
</cp:coreProperties>
</file>