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976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odsłonią jego winę, a ziemia powstanie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odsłaniały jego winę, a ziemia powstawała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odkryje jego nieprawość, a ziemia powstanie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Odkryją niebiosa złość jego, a ziemia powstanie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Odkryją niebiosa nieprawości jego, a ziemia powstanie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winę ujawnią niebiosa, przeciw niemu ziemia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odsłonią jego winę, a ziemia powstanie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odsłonią jego nieprawość i ziemia powstanie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ujawni jego winę, ziemia powstanie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odsłoni jego nieprawość, a ziemia powstanie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небо відкриє його беззаконня а земля хай повстане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odsłaniają jego winę, a ziemia powstaje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odsłoni jego winę, a ziemia powstanie przeciwko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2024-05-04T17:26:42Z</dcterms:modified>
</cp:coreProperties>
</file>