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ginął na zawsze jak jego odchody,* (a) ci, którzy go widywali, pytali: Gdzież on (się podział)?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odchody, ּ</w:t>
      </w:r>
      <w:r>
        <w:rPr>
          <w:rtl/>
        </w:rPr>
        <w:t>גֵל</w:t>
      </w:r>
      <w:r>
        <w:rPr>
          <w:rtl w:val="0"/>
        </w:rPr>
        <w:t xml:space="preserve"> (gel).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2024-05-04T13:42:08Z</dcterms:modified>
</cp:coreProperties>
</file>