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pouczenie* i złóż Jego słowa** w swoim sercu!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Zastosuj się do Jego pouczeń i złóż w swoim sercu Jego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prawo z jego ust i złóż jego słowa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z ust jego zakon, a złóż wyroki jego w sercu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 z ust jego zakon, a połóż mowy jego w sercu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pouczenie, nakazy wyryj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wskazania i złóż w swym sercu jego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pouczenie i słowa Jego złóż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pouczenie i weź sobie do serca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że z ust Jego pouczenia i zachowaj Jego słowa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ж висказ з його уст і прийми його слова до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naukę oraz złóż Jego słowa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Weź, proszę, prawo z jego ust i złóż w swoim sercu jego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pouczenie, ּ</w:t>
      </w:r>
      <w:r>
        <w:rPr>
          <w:rtl/>
        </w:rPr>
        <w:t>תֹורָה</w:t>
      </w:r>
      <w:r>
        <w:rPr>
          <w:rtl w:val="0"/>
        </w:rPr>
        <w:t xml:space="preserve"> (tora h), jedyny przypadek użycia tego słowa w Jb.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słowa, </w:t>
      </w:r>
      <w:r>
        <w:rPr>
          <w:rtl/>
        </w:rPr>
        <w:t>אֲמָרִים</w:t>
      </w:r>
      <w:r>
        <w:rPr>
          <w:rtl w:val="0"/>
        </w:rPr>
        <w:t xml:space="preserve"> (’omrim), lub: wypowiedzi, obietnice.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2024-05-05T20:30:36Z</dcterms:modified>
</cp:coreProperties>
</file>