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1"/>
        <w:gridCol w:w="1700"/>
        <w:gridCol w:w="6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bez powodu brałeś zastaw* od swoich braci i półnagich obdzierałeś z szat.**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musiałeś bez powodu brać zastaw.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22:26&lt;/x&gt;; &lt;x&gt;50 24:17-18&lt;/x&gt;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2024-05-05T15:43:13Z</dcterms:modified>
</cp:coreProperties>
</file>