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(On) zna drogę, którą kroczę; gdyby mnie wypróbował, wyszedłbym jak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2024-05-06T01:06:00Z</dcterms:modified>
</cp:coreProperties>
</file>