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 swojej wielkiej mocy prawowałby się ze mną? Nie! Lecz na pewno skupiłby się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skupiłby się na mnie, </w:t>
      </w:r>
      <w:r>
        <w:rPr>
          <w:rtl/>
        </w:rPr>
        <w:t>יָׂשִםּבִי</w:t>
      </w:r>
      <w:r>
        <w:rPr>
          <w:rtl w:val="0"/>
        </w:rPr>
        <w:t xml:space="preserve"> , lub: (1) postawiłby naprzeciw mnie; (2) zwrócił na mnie uwagę; (3) wyjaśniłby mi; wg G: Nawet gdyby naszedł mnie w swojej wielkiej mocy, nie potrzebowałby budzić we mnie strachu, καὶ εἰ ἐν πολλῇ ἰσχύι ἐπελεύσεταί μοι εἶτα ἐν ἀπειλῇ μοι οὐ χρήσεται.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2024-05-06T02:16:58Z</dcterms:modified>
</cp:coreProperties>
</file>