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swymi ścianami* wytłaczają oliwę, tłoczą kadzie, a jednak są spragnieni.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swymi ścianami, ׁ</w:t>
      </w:r>
      <w:r>
        <w:rPr>
          <w:rtl/>
        </w:rPr>
        <w:t>שּורֹתָם</w:t>
      </w:r>
      <w:r>
        <w:rPr>
          <w:rtl w:val="0"/>
        </w:rPr>
        <w:t xml:space="preserve"> : być może: między dwoma rzędami, ׁ</w:t>
      </w:r>
      <w:r>
        <w:rPr>
          <w:rtl/>
        </w:rPr>
        <w:t>שּורֹותַיִם</w:t>
      </w:r>
      <w:r>
        <w:rPr>
          <w:rtl w:val="0"/>
        </w:rPr>
        <w:t xml:space="preserve"> , &lt;x&gt;220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2024-05-19T21:06:10Z</dcterms:modified>
</cp:coreProperties>
</file>