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6"/>
        <w:gridCol w:w="1343"/>
        <w:gridCol w:w="6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 (dochodzą) jęki umierających* i dusza przebitych wzywa pomocy, ale Bóg nie rozlicza tej niestosowności.**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umierających, </w:t>
      </w:r>
      <w:r>
        <w:rPr>
          <w:rtl/>
        </w:rPr>
        <w:t>מֵתִים</w:t>
      </w:r>
      <w:r>
        <w:rPr>
          <w:rtl w:val="0"/>
        </w:rPr>
        <w:t xml:space="preserve"> (metim), po em.; wg MT: mężczyźni, </w:t>
      </w:r>
      <w:r>
        <w:rPr>
          <w:rtl/>
        </w:rPr>
        <w:t>מְתִים</w:t>
      </w:r>
      <w:r>
        <w:rPr>
          <w:rtl w:val="0"/>
        </w:rPr>
        <w:t xml:space="preserve"> (metim); wg G: którzy z miast i domów ich wyrzucali, οἳ ἐκ πόλεως καὶ οἴκων ἰδίων ἐξεβάλλοντο.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nie rozlicza tej niestosowności, ּ</w:t>
      </w:r>
      <w:r>
        <w:rPr>
          <w:rtl/>
        </w:rPr>
        <w:t>תִפְלָה לֹא־יָׂשִים</w:t>
      </w:r>
      <w:r>
        <w:rPr>
          <w:rtl w:val="0"/>
        </w:rPr>
        <w:t xml:space="preserve"> ; em. na: nie wysłuchuje modlitwy, </w:t>
      </w:r>
      <w:r>
        <w:rPr>
          <w:rtl/>
        </w:rPr>
        <w:t>יִׁשְמַעּתְפִּלָה לֹא־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2024-05-19T17:27:54Z</dcterms:modified>
</cp:coreProperties>
</file>