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Lekki jest taki na powierzchni wody, przeklęty jest ich dział na ziemi, nikt nie kieruje się do ich winnic.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2024-05-19T18:31:39Z</dcterms:modified>
</cp:coreProperties>
</file>