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o nich łono, słodzi nim sobie robactwo, (nikt o nich) już nie wspomina i nieprawość załamuje się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2024-05-19T17:04:12Z</dcterms:modified>
</cp:coreProperties>
</file>