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Wykorzystuje* niepłodną, która nie rodzi, a wdowie nie wyświadcza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Wykorzystuje, </w:t>
      </w:r>
      <w:r>
        <w:rPr>
          <w:rtl/>
        </w:rPr>
        <w:t>רָעָה</w:t>
      </w:r>
      <w:r>
        <w:rPr>
          <w:rtl w:val="0"/>
        </w:rPr>
        <w:t xml:space="preserve"> (ra‘a h), lub: (1) niszczy, </w:t>
      </w:r>
      <w:r>
        <w:rPr>
          <w:rtl/>
        </w:rPr>
        <w:t>רָעַע ; (2</w:t>
      </w:r>
      <w:r>
        <w:rPr>
          <w:rtl w:val="0"/>
        </w:rPr>
        <w:t xml:space="preserve">) wg G: nie ma miłosierdzia, οὐκ ἠλέησεν, </w:t>
      </w:r>
      <w:r>
        <w:rPr>
          <w:rtl/>
        </w:rPr>
        <w:t>הֵרַע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2024-05-19T17:05:01Z</dcterms:modified>
</cp:coreProperties>
</file>