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(Bóg) przedłuża w swej mocy (życie) gwałtowników, (niejeden) powstał, choć nie wierzył w swoje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wyciągnął dzielnych swoją mocą, gdy powstaje, nikt nie wierzy w swoje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2024-05-19T21:03:52Z</dcterms:modified>
</cp:coreProperties>
</file>