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0"/>
        <w:gridCol w:w="1626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 mu bezpieczeństwo i może się oprzeć, a Jego oczy (czuwają) nad ich drogami.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2024-05-19T17:26:45Z</dcterms:modified>
</cp:coreProperties>
</file>