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dzikie osły na pustyni wychodzą w swoim trudzie, szukają łupu, step jest mu chlebem dla młodych.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 przestraszeni jak dzikie osły na pustynię i tam strudzeni szukają pożywienia, step musi dostarczać chleba dla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jak dzikie osły na pustyni wychodzą oni do swojej pracy, wstając rano na łup. Pustynia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 dla nich oraz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leśne osły w puszczach wychodzą na robotę swoję, wstawając rano na łupiestwo; pustynia jest chlebem ich, i dzieci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jako dzicy osłowie na puszczy wychodzą na dzieło swoje: czując na łup, gotują chleb dzieciam.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onagry na pustkowiu. Wychodzą, by szukać pracy, żywności szukają do wieczora, step nie da dzieciom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dzikie osły na pustyni wychodzą do swej żmudnej pracy, szukając żywności; na stepie chleba dla swoich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dzikie osły na pustyni wychodzą do pracy i szukają żywności, pustynia pokarmem ich i 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dzikie osły na pustyni, tak biedni wychodzą do żmudnej pracy, szukają żywności, lecz na pustkowiu nie ma chleba dla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dzikie osły na pustyni wychodzą za swą pracą, powracają wieczorem bez chleba dla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Відійшли ж наче осли в полі через мене вийшовши на своє діло. Солодким є його хліб для малих.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biedni wychodzą na swój trud jak dzikie osły z pustyni, szukając gorliwie pożywienia – step daje im chleb dla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zebry na pustkowiu posunęli się w swym działaniu, szukając pokarmu. Pustynna równina daje każdemu chleb dla chłopców.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G, ὥσπερ; być może: A ci jak…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2024-05-19T21:02:48Z</dcterms:modified>
</cp:coreProperties>
</file>