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dzikie osły na pustyni wychodzą w swoim trudzie, szukają łupu, step jest mu chlebem dla młodych.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G, ὥσπερ; być może: A ci jak…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2024-05-19T17:01:34Z</dcterms:modified>
</cp:coreProperties>
</file>