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to, co pozostanie na polach, wyszukują resztki w winnicach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polu żną zboże i zbierają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ubogiego pożynają zboże, a niepobożni z winnic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nie swoję pożynają a winnicę tego, którego gwałtem ucisnęli, obierają.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koszą nocami, męczą się w winnicy bogacza,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żną zboże na polu i zbierają grona w winnicy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zbierają zboże i ogołacają winnicę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zrywają kłosy na polu, przeszukują winnicę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kłosy obżynają, w winnicy bogacza zbierają [grona].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часом пожали не своє поле. Слабкі ж обробили виноград безбожних безплатно і без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zżynają jego mieszane ziarno i podbierają z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zbierają jego paszę i w pośpiechu plądrują winnicę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2024-05-19T17:01:26Z</dcterms:modified>
</cp:coreProperties>
</file>