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 żną swoją paszę* i zbierają (resztki) w winnicy bezbożnika.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polu żną swoją paszę : wg G: Pole do nich nienależące żną przed właściwą porą, ἀγρὸν πρὸ ὥρας οὐκ αὐτῶν ὄντα ἐθέρισαν.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2024-05-19T18:06:59Z</dcterms:modified>
</cp:coreProperties>
</file>