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porywają od piersi sierotę i biorą (ją) w zastaw na*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niegodziwi porywają od piersi sieroty, biorą w zastaw niemowlęta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Odrywają od piersi sieroty, od ubogiego biorą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sierotkę od piersi, a od ubogiego biorą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uczynili odzierając sieroty, a ubogie pospólstwo złupili.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Sieroty odrywa się od piersi i w zastaw zdziera się suknię.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od piersi sierotę i biorą w zastaw niemowlę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sierotę odrywają od piersi, a dziecko biednego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Sierotę odrywa się od piersi, od ubogiego bierze się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Sierotę od piersi odrywają i od ubogich zastaw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забрали сироту від грудей, а впокорили того, що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od piersi porywają sierotę i biorą to, co jest na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nie mającego ojca porywają od piersi i biorą w zastaw to, co ma na sobie 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וְעַל</w:t>
      </w:r>
      <w:r>
        <w:rPr>
          <w:rtl w:val="0"/>
        </w:rPr>
        <w:t xml:space="preserve"> (we‘al), em. na: oseska, </w:t>
      </w:r>
      <w:r>
        <w:rPr>
          <w:rtl/>
        </w:rPr>
        <w:t>עּול</w:t>
      </w:r>
      <w:r>
        <w:rPr>
          <w:rtl w:val="0"/>
        </w:rPr>
        <w:t xml:space="preserve"> (‘ul).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2024-05-19T20:17:49Z</dcterms:modified>
</cp:coreProperties>
</file>