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zawiesza ziemię nad nicością.*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rozciąga północne niebo nad pustką i ziemię zawiesza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Rozciągnął północ nad pustym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zawiesił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północy nad miejscem próżnem, a ziemię zawiesił na niczem.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rozściąga Północny kraj na próżnym miejscu i zawiesza ziemię na niczym,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Biegun północny rozciąga nad pustką, na niczym ziemi nie zawiesza,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a ziemię zawiesza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rozpościera północ nad bezładem i ziemię nad pustą przestrzenią zawiesza.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rozpostarł krainę północy nad pustką, ziemię zawiesił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rozpościera nad pustką i ziemię zawiesza nad próżnią.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над нічим простягає північний вітер, вішає землю на нічому.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północ nad pustką, ziemię zawiesza na nicości.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rozciąga północ nad pustką, ziemię zawiesza na niczym;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nicość, ּ</w:t>
      </w:r>
      <w:r>
        <w:rPr>
          <w:rtl/>
        </w:rPr>
        <w:t>בְלִימָה</w:t>
      </w:r>
      <w:r>
        <w:rPr>
          <w:rtl w:val="0"/>
        </w:rPr>
        <w:t xml:space="preserve"> (belima h), hl, lub: nad niczymkolwiek.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2024-05-04T01:10:42Z</dcterms:modified>
</cp:coreProperties>
</file>