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ocaleni będą pogrzebani w śmierci,* a jego wdowy nie będą go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śmierci, ּ</w:t>
      </w:r>
      <w:r>
        <w:rPr>
          <w:rtl/>
        </w:rPr>
        <w:t>בַּמָוֶת</w:t>
      </w:r>
      <w:r>
        <w:rPr>
          <w:rtl w:val="0"/>
        </w:rPr>
        <w:t xml:space="preserve"> (bammawet), idiom: w czasie zarazy, zob. &lt;x&gt;290 28:3&lt;/x&gt;; &lt;x&gt;300 15:2&lt;/x&gt;.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2024-05-04T13:00:04Z</dcterms:modified>
</cp:coreProperties>
</file>