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kły krzywdziciela i wyrywałem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przy tym kły krzywdzicieli i wyrywałem zdobycz z ich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szczękę niegodziwca, a z jego zębów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szczęki złośnika, a z zębów jego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przewrotnika a z zębów jego wydzierałem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rozbijałem szczęki łotrowi i z zębów mu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wyrywałem łup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szczęki złoczyńcy i z jego zębów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Złemu skruszyłem szczękę i łup mu wyrwałem z 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szczękę złoczyńcy i łup mu z zębów wyrywałem.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знищив челюсті безбожних, я вирвав грабунок з посеред їхніх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wydzierałem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łamałem szczęki złoczyńcy, a z jego zębów wyrywałem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2024-04-30T04:08:16Z</dcterms:modified>
</cp:coreProperties>
</file>