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3"/>
        <w:gridCol w:w="4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Słuchano mnie i czekano na mnie, i w milczeniu przyjmowano moją 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Słuchano mnie i czekano na mnie — i w milczeniu przyjmowano moją 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mnie i oczekiwali, przyjmowali moją radę w milczeniu.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Słuchano mię, i oczekiwano na mię, a milczano na radę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mnie słuchali, czekali wyroku, a pilnie słuchając, milczeli na radę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mnie w oczekiwaniu, milczeli wobec mej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Słuchano mnie i czekano na mnie, i w milczeniu przyjmowano moją 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mnie z wyczekiwaniem, w milczeniu przyjmowali moje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Przysłuchiwano mi się chętnie, zapadała cisza, kiedy udzielałem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Słuchano mnie i oczekiwano, radę mą przyjmowano w milczeniu.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Мене слухали ті, що чули, замовкли ж на мою раду.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Słuchano mnie, czekano, i milczano wobec mojego zdania.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słuchali; i czekali. i milczeli na moją radę.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2024-04-30T05:54:39Z</dcterms:modified>
</cp:coreProperties>
</file>